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90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рассмотрев в открытом судебном заседании административное дело о совершении административного правонарушения, предусмотренного ч. 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20.25 КоАП РФ, в 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Курбановой </w:t>
      </w:r>
      <w:r>
        <w:rPr>
          <w:rFonts w:ascii="Times New Roman" w:eastAsia="Times New Roman" w:hAnsi="Times New Roman" w:cs="Times New Roman"/>
          <w:sz w:val="27"/>
          <w:szCs w:val="27"/>
        </w:rPr>
        <w:t>Разияхалум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Салиховны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UserDefinedgrp-30rplc-8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Курбанова Р.С.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ая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1rplc-13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не оплатил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срок, предусмотренный ст. 32.2 КоАП </w:t>
      </w:r>
      <w:r>
        <w:rPr>
          <w:rFonts w:ascii="Times New Roman" w:eastAsia="Times New Roman" w:hAnsi="Times New Roman" w:cs="Times New Roman"/>
          <w:sz w:val="27"/>
          <w:szCs w:val="27"/>
        </w:rPr>
        <w:t>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административный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7rplc-15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8rplc-16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1881058623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>025054098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Курбанова Р.С.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судебное заседание не явилась, извещена надлежащим образом, о причинах неявки суд не уведомила, ходатайств не заявляла. При указанных обстоятельствах суд рассмотрел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Курбановой Р.С.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Курбановой Р.С.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0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8rplc-2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18810586231025054098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eastAsia="Times New Roman" w:hAnsi="Times New Roman" w:cs="Times New Roman"/>
          <w:sz w:val="27"/>
          <w:szCs w:val="27"/>
        </w:rPr>
        <w:t>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0rplc-22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Курбановой Р.С.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Курбановой Р.С.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19rplc-25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Курбанову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Разияхалум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Салиховн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>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Style w:val="cat-Sumgrp-18rplc-27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Ушкин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1rplc-30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902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2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4rplc-33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1rplc-34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2rplc-35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3rplc-36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4rplc-3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КБК </w:t>
      </w:r>
      <w:r>
        <w:rPr>
          <w:rStyle w:val="cat-PhoneNumbergrp-25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6rplc-39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0412365400665009022420171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6rplc-40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5rplc-41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9rplc-42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0rplc-8">
    <w:name w:val="cat-UserDefined grp-30 rplc-8"/>
    <w:basedOn w:val="DefaultParagraphFont"/>
  </w:style>
  <w:style w:type="character" w:customStyle="1" w:styleId="cat-UserDefinedgrp-31rplc-13">
    <w:name w:val="cat-UserDefined grp-31 rplc-13"/>
    <w:basedOn w:val="DefaultParagraphFont"/>
  </w:style>
  <w:style w:type="character" w:customStyle="1" w:styleId="cat-Sumgrp-17rplc-15">
    <w:name w:val="cat-Sum grp-17 rplc-15"/>
    <w:basedOn w:val="DefaultParagraphFont"/>
  </w:style>
  <w:style w:type="character" w:customStyle="1" w:styleId="cat-Dategrp-8rplc-16">
    <w:name w:val="cat-Date grp-8 rplc-16"/>
    <w:basedOn w:val="DefaultParagraphFont"/>
  </w:style>
  <w:style w:type="character" w:customStyle="1" w:styleId="cat-Dategrp-9rplc-20">
    <w:name w:val="cat-Date grp-9 rplc-20"/>
    <w:basedOn w:val="DefaultParagraphFont"/>
  </w:style>
  <w:style w:type="character" w:customStyle="1" w:styleId="cat-Dategrp-8rplc-21">
    <w:name w:val="cat-Date grp-8 rplc-21"/>
    <w:basedOn w:val="DefaultParagraphFont"/>
  </w:style>
  <w:style w:type="character" w:customStyle="1" w:styleId="cat-Dategrp-10rplc-22">
    <w:name w:val="cat-Date grp-10 rplc-22"/>
    <w:basedOn w:val="DefaultParagraphFont"/>
  </w:style>
  <w:style w:type="character" w:customStyle="1" w:styleId="cat-SumInWordsgrp-19rplc-25">
    <w:name w:val="cat-SumInWords grp-19 rplc-25"/>
    <w:basedOn w:val="DefaultParagraphFont"/>
  </w:style>
  <w:style w:type="character" w:customStyle="1" w:styleId="cat-Sumgrp-18rplc-27">
    <w:name w:val="cat-Sum grp-18 rplc-27"/>
    <w:basedOn w:val="DefaultParagraphFont"/>
  </w:style>
  <w:style w:type="character" w:customStyle="1" w:styleId="cat-Dategrp-11rplc-30">
    <w:name w:val="cat-Date grp-11 rplc-30"/>
    <w:basedOn w:val="DefaultParagraphFont"/>
  </w:style>
  <w:style w:type="character" w:customStyle="1" w:styleId="cat-Addressgrp-4rplc-32">
    <w:name w:val="cat-Address grp-4 rplc-32"/>
    <w:basedOn w:val="DefaultParagraphFont"/>
  </w:style>
  <w:style w:type="character" w:customStyle="1" w:styleId="cat-Addressgrp-4rplc-33">
    <w:name w:val="cat-Address grp-4 rplc-33"/>
    <w:basedOn w:val="DefaultParagraphFont"/>
  </w:style>
  <w:style w:type="character" w:customStyle="1" w:styleId="cat-PhoneNumbergrp-21rplc-34">
    <w:name w:val="cat-PhoneNumber grp-21 rplc-34"/>
    <w:basedOn w:val="DefaultParagraphFont"/>
  </w:style>
  <w:style w:type="character" w:customStyle="1" w:styleId="cat-PhoneNumbergrp-22rplc-35">
    <w:name w:val="cat-PhoneNumber grp-22 rplc-35"/>
    <w:basedOn w:val="DefaultParagraphFont"/>
  </w:style>
  <w:style w:type="character" w:customStyle="1" w:styleId="cat-PhoneNumbergrp-23rplc-36">
    <w:name w:val="cat-PhoneNumber grp-23 rplc-36"/>
    <w:basedOn w:val="DefaultParagraphFont"/>
  </w:style>
  <w:style w:type="character" w:customStyle="1" w:styleId="cat-PhoneNumbergrp-24rplc-37">
    <w:name w:val="cat-PhoneNumber grp-24 rplc-37"/>
    <w:basedOn w:val="DefaultParagraphFont"/>
  </w:style>
  <w:style w:type="character" w:customStyle="1" w:styleId="cat-PhoneNumbergrp-25rplc-38">
    <w:name w:val="cat-PhoneNumber grp-25 rplc-38"/>
    <w:basedOn w:val="DefaultParagraphFont"/>
  </w:style>
  <w:style w:type="character" w:customStyle="1" w:styleId="cat-PhoneNumbergrp-26rplc-39">
    <w:name w:val="cat-PhoneNumber grp-26 rplc-39"/>
    <w:basedOn w:val="DefaultParagraphFont"/>
  </w:style>
  <w:style w:type="character" w:customStyle="1" w:styleId="cat-Addressgrp-6rplc-40">
    <w:name w:val="cat-Address grp-6 rplc-40"/>
    <w:basedOn w:val="DefaultParagraphFont"/>
  </w:style>
  <w:style w:type="character" w:customStyle="1" w:styleId="cat-Addressgrp-5rplc-41">
    <w:name w:val="cat-Address grp-5 rplc-41"/>
    <w:basedOn w:val="DefaultParagraphFont"/>
  </w:style>
  <w:style w:type="character" w:customStyle="1" w:styleId="cat-SumInWordsgrp-19rplc-42">
    <w:name w:val="cat-SumInWords grp-19 rplc-4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